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C1" w:rsidRPr="001911AA" w:rsidRDefault="00455941" w:rsidP="00443DC1">
      <w:pPr>
        <w:pStyle w:val="1"/>
        <w:jc w:val="left"/>
        <w:rPr>
          <w:rFonts w:cs="Arial"/>
          <w:b/>
          <w:sz w:val="24"/>
          <w:szCs w:val="24"/>
        </w:rPr>
      </w:pPr>
      <w:bookmarkStart w:id="0" w:name="_Toc470593390"/>
      <w:r w:rsidRPr="00B64550">
        <w:rPr>
          <w:rFonts w:cs="Arial"/>
          <w:b/>
          <w:sz w:val="24"/>
          <w:szCs w:val="24"/>
        </w:rPr>
        <w:t>БРИФ</w:t>
      </w:r>
      <w:r w:rsidR="00443DC1" w:rsidRPr="00B64550">
        <w:rPr>
          <w:rFonts w:cs="Arial"/>
          <w:b/>
          <w:sz w:val="24"/>
          <w:szCs w:val="24"/>
        </w:rPr>
        <w:t xml:space="preserve"> НА </w:t>
      </w:r>
      <w:bookmarkEnd w:id="0"/>
      <w:r w:rsidR="00367A70">
        <w:rPr>
          <w:rFonts w:cs="Arial"/>
          <w:b/>
          <w:sz w:val="24"/>
          <w:szCs w:val="24"/>
        </w:rPr>
        <w:t>ра</w:t>
      </w:r>
      <w:r w:rsidR="00A2321F">
        <w:rPr>
          <w:rFonts w:cs="Arial"/>
          <w:b/>
          <w:sz w:val="24"/>
          <w:szCs w:val="24"/>
        </w:rPr>
        <w:t>зработку мобильного приложения</w:t>
      </w:r>
    </w:p>
    <w:p w:rsidR="00632EAD" w:rsidRPr="007D441D" w:rsidRDefault="00632EAD" w:rsidP="00632E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</w:t>
      </w:r>
      <w:r w:rsidRPr="00C10FE9">
        <w:rPr>
          <w:rFonts w:cs="Arial"/>
          <w:sz w:val="20"/>
          <w:szCs w:val="20"/>
        </w:rPr>
        <w:t>анный опросный лис</w:t>
      </w:r>
      <w:r>
        <w:rPr>
          <w:rFonts w:cs="Arial"/>
          <w:sz w:val="20"/>
          <w:szCs w:val="20"/>
        </w:rPr>
        <w:t xml:space="preserve">т поможет более четко понять цели и задачи </w:t>
      </w:r>
      <w:r w:rsidR="00490B05">
        <w:rPr>
          <w:rFonts w:cs="Arial"/>
          <w:sz w:val="20"/>
          <w:szCs w:val="20"/>
        </w:rPr>
        <w:t>будущего проекта</w:t>
      </w:r>
      <w:r w:rsidR="00A2321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</w:p>
    <w:p w:rsidR="00443DC1" w:rsidRPr="007465D0" w:rsidRDefault="00443DC1" w:rsidP="00443DC1">
      <w:pPr>
        <w:rPr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Дата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Контактное лицо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90B05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rFonts w:ascii="Arial Black" w:hAnsi="Arial Black"/>
                <w:b/>
                <w:bCs/>
              </w:rPr>
              <w:t>Телефон</w:t>
            </w:r>
            <w:r w:rsidR="00443DC1"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</w:tbl>
    <w:p w:rsidR="002779EE" w:rsidRPr="007465D0" w:rsidRDefault="002779EE" w:rsidP="00424347">
      <w:pPr>
        <w:pStyle w:val="a0"/>
      </w:pPr>
    </w:p>
    <w:p w:rsidR="00424347" w:rsidRPr="007465D0" w:rsidRDefault="00ED3486" w:rsidP="00062C81">
      <w:pPr>
        <w:pStyle w:val="2"/>
      </w:pPr>
      <w:r w:rsidRPr="007465D0">
        <w:t xml:space="preserve">1. </w:t>
      </w:r>
      <w:r w:rsidR="00455941" w:rsidRPr="007465D0">
        <w:t>ИНФОРМАЦИЯ</w:t>
      </w:r>
      <w:r w:rsidRPr="007465D0">
        <w:t xml:space="preserve"> О</w:t>
      </w:r>
      <w:r w:rsidR="008610BF" w:rsidRPr="007465D0">
        <w:t xml:space="preserve"> </w:t>
      </w:r>
      <w:r w:rsidR="00455941" w:rsidRPr="007465D0">
        <w:t>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75C33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A75C33" w:rsidRPr="007465D0" w:rsidRDefault="007465D0" w:rsidP="00B977F0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B977F0">
              <w:rPr>
                <w:sz w:val="20"/>
                <w:szCs w:val="20"/>
              </w:rPr>
              <w:t>Полное название организации</w:t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A75C33" w:rsidRPr="007465D0" w:rsidRDefault="00B64550" w:rsidP="00B64550">
            <w:pPr>
              <w:pStyle w:val="a0"/>
            </w:pPr>
            <w:r>
              <w:t xml:space="preserve"> </w:t>
            </w:r>
          </w:p>
          <w:p w:rsidR="00C13E0E" w:rsidRPr="007465D0" w:rsidRDefault="005E70FF" w:rsidP="007939CB">
            <w:pPr>
              <w:pStyle w:val="a0"/>
            </w:pPr>
            <w:r>
              <w:br/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A75C33" w:rsidRPr="007465D0" w:rsidRDefault="007465D0" w:rsidP="00AC6891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7568D2">
              <w:rPr>
                <w:sz w:val="20"/>
                <w:szCs w:val="20"/>
              </w:rPr>
              <w:t>О</w:t>
            </w:r>
            <w:r w:rsidR="001C0163" w:rsidRPr="007465D0">
              <w:rPr>
                <w:sz w:val="20"/>
                <w:szCs w:val="20"/>
              </w:rPr>
              <w:t>писание основных продуктов</w:t>
            </w:r>
            <w:r w:rsidR="00AC6891" w:rsidRPr="007465D0">
              <w:rPr>
                <w:sz w:val="20"/>
                <w:szCs w:val="20"/>
              </w:rPr>
              <w:t>/</w:t>
            </w:r>
            <w:r w:rsidR="001C0163" w:rsidRPr="007465D0">
              <w:rPr>
                <w:sz w:val="20"/>
                <w:szCs w:val="20"/>
              </w:rPr>
              <w:t>услуг</w:t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A75C33" w:rsidRPr="007465D0" w:rsidRDefault="00A75C33" w:rsidP="00B64550">
            <w:pPr>
              <w:pStyle w:val="a0"/>
              <w:ind w:left="34"/>
            </w:pPr>
          </w:p>
          <w:p w:rsidR="00C13E0E" w:rsidRPr="007465D0" w:rsidRDefault="005E70FF" w:rsidP="007939CB">
            <w:pPr>
              <w:pStyle w:val="a0"/>
            </w:pPr>
            <w:r>
              <w:br/>
            </w:r>
          </w:p>
        </w:tc>
      </w:tr>
    </w:tbl>
    <w:p w:rsidR="00C13E0E" w:rsidRPr="007465D0" w:rsidRDefault="00C13E0E" w:rsidP="00424347">
      <w:pPr>
        <w:pStyle w:val="a0"/>
      </w:pPr>
    </w:p>
    <w:p w:rsidR="00424347" w:rsidRPr="00490B05" w:rsidRDefault="00EE18AC" w:rsidP="00062C81">
      <w:pPr>
        <w:pStyle w:val="2"/>
      </w:pPr>
      <w:r>
        <w:t>2</w:t>
      </w:r>
      <w:r w:rsidR="001B5A98">
        <w:t>. ИНФОРМАЦИЯ О МОБИЛЬНОМ ПРИЛОЖЕНИИ</w:t>
      </w:r>
      <w:r w:rsidR="00490B05">
        <w:t xml:space="preserve"> или САЙТА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24347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424347" w:rsidRPr="007465D0" w:rsidRDefault="00EE18AC" w:rsidP="00C00A1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0A15">
              <w:rPr>
                <w:sz w:val="20"/>
                <w:szCs w:val="20"/>
              </w:rPr>
              <w:t>.1</w:t>
            </w:r>
            <w:r w:rsidR="007465D0">
              <w:rPr>
                <w:sz w:val="20"/>
                <w:szCs w:val="20"/>
              </w:rPr>
              <w:t xml:space="preserve">. </w:t>
            </w:r>
            <w:r w:rsidR="001B5A98" w:rsidRPr="007465D0">
              <w:rPr>
                <w:sz w:val="20"/>
                <w:szCs w:val="20"/>
              </w:rPr>
              <w:t xml:space="preserve">Что привело </w:t>
            </w:r>
            <w:r w:rsidR="001B5A98">
              <w:rPr>
                <w:sz w:val="20"/>
                <w:szCs w:val="20"/>
              </w:rPr>
              <w:t>Вас к решению создать новое приложение</w:t>
            </w:r>
            <w:r w:rsidR="00490B05">
              <w:rPr>
                <w:sz w:val="20"/>
                <w:szCs w:val="20"/>
              </w:rPr>
              <w:t>/сайт</w:t>
            </w:r>
            <w:r w:rsidR="001B5A98">
              <w:rPr>
                <w:sz w:val="20"/>
                <w:szCs w:val="20"/>
              </w:rPr>
              <w:t xml:space="preserve"> (изменить существующее</w:t>
            </w:r>
            <w:r w:rsidR="001B5A98" w:rsidRPr="007465D0">
              <w:rPr>
                <w:sz w:val="20"/>
                <w:szCs w:val="20"/>
              </w:rPr>
              <w:t>)?</w:t>
            </w:r>
          </w:p>
        </w:tc>
      </w:tr>
      <w:tr w:rsidR="00424347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424347" w:rsidRPr="007465D0" w:rsidRDefault="00424347" w:rsidP="007939CB">
            <w:pPr>
              <w:pStyle w:val="a0"/>
            </w:pPr>
          </w:p>
          <w:p w:rsidR="00DF10D0" w:rsidRPr="007465D0" w:rsidRDefault="00857E49" w:rsidP="007939CB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EE18AC" w:rsidRPr="007465D0" w:rsidRDefault="00EE18AC" w:rsidP="001B5A98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0A15">
              <w:rPr>
                <w:sz w:val="20"/>
                <w:szCs w:val="20"/>
              </w:rPr>
              <w:t>.2</w:t>
            </w:r>
            <w:r w:rsidR="007465D0">
              <w:rPr>
                <w:sz w:val="20"/>
                <w:szCs w:val="20"/>
              </w:rPr>
              <w:t xml:space="preserve">. </w:t>
            </w:r>
            <w:r w:rsidR="001B5A98">
              <w:rPr>
                <w:sz w:val="20"/>
                <w:szCs w:val="20"/>
              </w:rPr>
              <w:t>Каких целей Вы хотите достичь с помощью мобильного приложения</w:t>
            </w:r>
            <w:r w:rsidR="00490B05">
              <w:rPr>
                <w:sz w:val="20"/>
                <w:szCs w:val="20"/>
              </w:rPr>
              <w:t>/сайт</w:t>
            </w:r>
            <w:r w:rsidR="00490B05">
              <w:rPr>
                <w:sz w:val="20"/>
                <w:szCs w:val="20"/>
              </w:rPr>
              <w:t>а</w:t>
            </w:r>
            <w:r w:rsidR="001B5A98">
              <w:rPr>
                <w:sz w:val="20"/>
                <w:szCs w:val="20"/>
              </w:rPr>
              <w:t xml:space="preserve">? </w:t>
            </w:r>
          </w:p>
        </w:tc>
      </w:tr>
      <w:tr w:rsidR="00EE18AC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EE18AC" w:rsidRPr="007465D0" w:rsidRDefault="00EE18AC" w:rsidP="00DE30C7">
            <w:pPr>
              <w:pStyle w:val="a0"/>
            </w:pPr>
          </w:p>
          <w:p w:rsidR="00EE18AC" w:rsidRPr="007465D0" w:rsidRDefault="00EE18AC" w:rsidP="00DE30C7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EE18AC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EE18AC" w:rsidRPr="00EE18AC" w:rsidRDefault="00EE18AC" w:rsidP="00EE18AC">
            <w:pPr>
              <w:pStyle w:val="TableHeader"/>
              <w:jc w:val="left"/>
              <w:rPr>
                <w:b w:val="0"/>
                <w:i/>
                <w:color w:val="404040"/>
                <w:sz w:val="20"/>
                <w:szCs w:val="20"/>
              </w:rPr>
            </w:pPr>
            <w:r>
              <w:rPr>
                <w:sz w:val="20"/>
                <w:szCs w:val="20"/>
              </w:rPr>
              <w:t>2.3. Основные пользователи и их действия в мобильном приложении</w:t>
            </w:r>
            <w:r w:rsidR="00490B05">
              <w:rPr>
                <w:sz w:val="20"/>
                <w:szCs w:val="20"/>
              </w:rPr>
              <w:t>/сайт</w:t>
            </w:r>
            <w:r w:rsidR="00490B05">
              <w:rPr>
                <w:sz w:val="20"/>
                <w:szCs w:val="20"/>
              </w:rPr>
              <w:t>е</w:t>
            </w:r>
            <w:r w:rsidRPr="007465D0">
              <w:rPr>
                <w:sz w:val="20"/>
                <w:szCs w:val="20"/>
              </w:rPr>
              <w:br/>
            </w:r>
            <w:r w:rsidRPr="007465D0">
              <w:rPr>
                <w:b w:val="0"/>
                <w:i/>
                <w:color w:val="404040"/>
                <w:sz w:val="20"/>
                <w:szCs w:val="20"/>
              </w:rPr>
              <w:t>Кто</w:t>
            </w:r>
            <w:r>
              <w:rPr>
                <w:b w:val="0"/>
                <w:i/>
                <w:color w:val="404040"/>
                <w:sz w:val="20"/>
                <w:szCs w:val="20"/>
              </w:rPr>
              <w:t>, что и зачем будет делать в приложении</w:t>
            </w:r>
          </w:p>
        </w:tc>
      </w:tr>
      <w:tr w:rsidR="00EE18AC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18AC" w:rsidRPr="007465D0" w:rsidRDefault="00EE18AC" w:rsidP="00DE30C7">
            <w:pPr>
              <w:pStyle w:val="a0"/>
            </w:pPr>
          </w:p>
          <w:p w:rsidR="00EE18AC" w:rsidRPr="007465D0" w:rsidRDefault="00EE18AC" w:rsidP="00DE30C7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EE18AC" w:rsidRPr="007465D0" w:rsidTr="001B5A9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18AC" w:rsidRPr="007465D0" w:rsidRDefault="00DE30C7" w:rsidP="00EE18AC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122">
              <w:rPr>
                <w:sz w:val="20"/>
                <w:szCs w:val="20"/>
              </w:rPr>
              <w:t>.4</w:t>
            </w:r>
            <w:r w:rsidR="00EE18AC">
              <w:rPr>
                <w:sz w:val="20"/>
                <w:szCs w:val="20"/>
              </w:rPr>
              <w:t>. Аналоги/конкуренты приложения</w:t>
            </w:r>
            <w:r w:rsidR="00490B05">
              <w:rPr>
                <w:sz w:val="20"/>
                <w:szCs w:val="20"/>
              </w:rPr>
              <w:t>/сайт</w:t>
            </w:r>
            <w:r w:rsidR="00490B05">
              <w:rPr>
                <w:sz w:val="20"/>
                <w:szCs w:val="20"/>
              </w:rPr>
              <w:t>а</w:t>
            </w:r>
            <w:r w:rsidR="00EE18AC">
              <w:rPr>
                <w:sz w:val="20"/>
                <w:szCs w:val="20"/>
              </w:rPr>
              <w:t>.</w:t>
            </w:r>
          </w:p>
        </w:tc>
      </w:tr>
      <w:tr w:rsidR="00EE18AC" w:rsidRPr="007465D0" w:rsidTr="001B5A9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3E45" w:rsidRPr="007465D0" w:rsidRDefault="00A33E45" w:rsidP="00DE30C7">
            <w:pPr>
              <w:pStyle w:val="a0"/>
            </w:pPr>
          </w:p>
          <w:p w:rsidR="00EE18AC" w:rsidRPr="007465D0" w:rsidRDefault="00EE18AC" w:rsidP="00DE30C7">
            <w:pPr>
              <w:pStyle w:val="a0"/>
            </w:pPr>
          </w:p>
          <w:p w:rsidR="00EE18AC" w:rsidRPr="007465D0" w:rsidRDefault="00EE18AC" w:rsidP="00DE30C7">
            <w:pPr>
              <w:pStyle w:val="a0"/>
            </w:pP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Default="00F05122" w:rsidP="00DE30C7">
            <w:pPr>
              <w:pStyle w:val="a0"/>
              <w:rPr>
                <w:b/>
              </w:rPr>
            </w:pPr>
            <w:r>
              <w:rPr>
                <w:b/>
              </w:rPr>
              <w:t>2.5</w:t>
            </w:r>
            <w:r w:rsidR="00DE30C7">
              <w:rPr>
                <w:b/>
              </w:rPr>
              <w:t>. Какой тип приложения</w:t>
            </w:r>
            <w:r w:rsidR="00490B05" w:rsidRPr="00490B05">
              <w:rPr>
                <w:b/>
              </w:rPr>
              <w:t>/сайт</w:t>
            </w:r>
            <w:r w:rsidR="00490B05">
              <w:rPr>
                <w:b/>
              </w:rPr>
              <w:t>а</w:t>
            </w:r>
            <w:r w:rsidR="00DE30C7">
              <w:rPr>
                <w:b/>
              </w:rPr>
              <w:t xml:space="preserve"> требуется разработать?</w:t>
            </w:r>
          </w:p>
          <w:p w:rsidR="00DE30C7" w:rsidRPr="00DE30C7" w:rsidRDefault="00DE30C7" w:rsidP="00DE30C7">
            <w:pPr>
              <w:pStyle w:val="a0"/>
              <w:tabs>
                <w:tab w:val="left" w:pos="3960"/>
              </w:tabs>
            </w:pPr>
            <w:r w:rsidRPr="001911AA">
              <w:rPr>
                <w:i/>
                <w:color w:val="404040"/>
              </w:rPr>
              <w:t>Корпоративное приложение</w:t>
            </w:r>
            <w:r w:rsidRPr="001B5A98">
              <w:rPr>
                <w:i/>
                <w:color w:val="404040"/>
              </w:rPr>
              <w:t xml:space="preserve">, </w:t>
            </w:r>
            <w:r w:rsidRPr="001911AA">
              <w:rPr>
                <w:i/>
                <w:color w:val="404040"/>
              </w:rPr>
              <w:t>интернет-магазин, игра, информационное или обучающее приложение и т.д.</w:t>
            </w: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DE30C7" w:rsidRDefault="00F05122" w:rsidP="00DE30C7">
            <w:pPr>
              <w:pStyle w:val="a0"/>
            </w:pPr>
            <w:r>
              <w:rPr>
                <w:b/>
              </w:rPr>
              <w:lastRenderedPageBreak/>
              <w:t>2.6</w:t>
            </w:r>
            <w:r w:rsidR="00DE30C7" w:rsidRPr="001B5A98">
              <w:rPr>
                <w:b/>
              </w:rPr>
              <w:t>.</w:t>
            </w:r>
            <w:r w:rsidR="00DE30C7">
              <w:t xml:space="preserve"> </w:t>
            </w:r>
            <w:r w:rsidR="00DE30C7" w:rsidRPr="001B5A98">
              <w:rPr>
                <w:b/>
              </w:rPr>
              <w:t>Напишите предварительную структуру приложения</w:t>
            </w:r>
            <w:r w:rsidR="00ED5954" w:rsidRPr="00ED5954">
              <w:rPr>
                <w:b/>
              </w:rPr>
              <w:t>/сайт</w:t>
            </w:r>
            <w:r w:rsidR="00DE30C7" w:rsidRPr="001B5A98">
              <w:rPr>
                <w:b/>
              </w:rPr>
              <w:t>: 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Default="00F05122" w:rsidP="00DE30C7">
            <w:pPr>
              <w:pStyle w:val="a0"/>
              <w:rPr>
                <w:b/>
              </w:rPr>
            </w:pPr>
            <w:r>
              <w:rPr>
                <w:b/>
              </w:rPr>
              <w:t>2</w:t>
            </w:r>
            <w:r w:rsidR="00DE30C7" w:rsidRPr="001B5A98">
              <w:rPr>
                <w:b/>
              </w:rPr>
              <w:t xml:space="preserve">.7. </w:t>
            </w:r>
            <w:r w:rsidR="00DE30C7">
              <w:rPr>
                <w:b/>
              </w:rPr>
              <w:t xml:space="preserve">Под какие мобильные платформы разрабатывается приложение? </w:t>
            </w:r>
          </w:p>
          <w:p w:rsidR="00DE30C7" w:rsidRPr="00DE30C7" w:rsidRDefault="00DE30C7" w:rsidP="00DE30C7">
            <w:pPr>
              <w:pStyle w:val="a0"/>
            </w:pPr>
            <w:r w:rsidRPr="001B5A98">
              <w:rPr>
                <w:i/>
                <w:color w:val="404040"/>
              </w:rPr>
              <w:t xml:space="preserve"> </w:t>
            </w:r>
            <w:r w:rsidR="00F20DC4">
              <w:rPr>
                <w:i/>
                <w:color w:val="404040"/>
                <w:lang w:val="en-US"/>
              </w:rPr>
              <w:t>iOS</w:t>
            </w:r>
            <w:r>
              <w:rPr>
                <w:i/>
                <w:color w:val="404040"/>
                <w:lang w:val="en-US"/>
              </w:rPr>
              <w:t>, Android</w:t>
            </w:r>
            <w:r w:rsidR="00ED5954">
              <w:rPr>
                <w:i/>
                <w:color w:val="404040"/>
                <w:lang w:val="en-US"/>
              </w:rPr>
              <w:t xml:space="preserve"> (или Сайт)</w:t>
            </w: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DE30C7" w:rsidRDefault="00F05122" w:rsidP="00DE30C7">
            <w:pPr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2.8. </w:t>
            </w:r>
            <w:r w:rsidR="00DE30C7" w:rsidRPr="00DE30C7">
              <w:rPr>
                <w:rFonts w:cs="Arial"/>
                <w:b/>
                <w:bCs w:val="0"/>
                <w:sz w:val="20"/>
                <w:szCs w:val="20"/>
              </w:rPr>
              <w:t>Будет ли интеграции с другими сервисами и системами, например, платежными?</w:t>
            </w:r>
          </w:p>
          <w:p w:rsidR="00DE30C7" w:rsidRPr="00DE30C7" w:rsidRDefault="00DE30C7" w:rsidP="00DE30C7">
            <w:pPr>
              <w:pStyle w:val="a0"/>
            </w:pP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</w:tc>
      </w:tr>
      <w:tr w:rsidR="00DE30C7" w:rsidRPr="00DE30C7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DE30C7" w:rsidRDefault="00F05122" w:rsidP="00DE30C7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2.9. </w:t>
            </w:r>
            <w:r w:rsidR="00DE30C7" w:rsidRPr="00DE30C7">
              <w:rPr>
                <w:rFonts w:cs="Arial"/>
                <w:b/>
                <w:bCs w:val="0"/>
                <w:sz w:val="20"/>
                <w:szCs w:val="20"/>
              </w:rPr>
              <w:t xml:space="preserve">Предусмотрена ли монетизация на проекте, в чем она будет заключаться? </w:t>
            </w: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</w:tc>
      </w:tr>
      <w:tr w:rsidR="00DE30C7" w:rsidRPr="00DE30C7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F05122" w:rsidRDefault="00F05122" w:rsidP="00DE30C7">
            <w:pPr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2.10. </w:t>
            </w:r>
            <w:r w:rsidR="00DE30C7" w:rsidRPr="00F05122">
              <w:rPr>
                <w:rFonts w:cs="Arial"/>
                <w:b/>
                <w:bCs w:val="0"/>
                <w:sz w:val="20"/>
                <w:szCs w:val="20"/>
              </w:rPr>
              <w:t>Имеются ли у вас какие-нибудь дополнительные материалы</w:t>
            </w:r>
            <w:r w:rsidRPr="00F05122">
              <w:rPr>
                <w:rFonts w:cs="Arial"/>
                <w:b/>
                <w:bCs w:val="0"/>
                <w:sz w:val="20"/>
                <w:szCs w:val="20"/>
              </w:rPr>
              <w:t>?</w:t>
            </w:r>
          </w:p>
          <w:p w:rsidR="00DE30C7" w:rsidRPr="00DE30C7" w:rsidRDefault="00F05122" w:rsidP="00DE30C7">
            <w:pPr>
              <w:pStyle w:val="a0"/>
            </w:pPr>
            <w:r w:rsidRPr="001911AA">
              <w:rPr>
                <w:i/>
                <w:color w:val="404040"/>
              </w:rPr>
              <w:t>Например: ТЗ, БРИФ, наброски от руки.</w:t>
            </w:r>
          </w:p>
        </w:tc>
      </w:tr>
      <w:tr w:rsidR="00DE30C7" w:rsidRPr="007465D0" w:rsidTr="00DE30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  <w:p w:rsidR="00DE30C7" w:rsidRPr="007465D0" w:rsidRDefault="00DE30C7" w:rsidP="00DE30C7">
            <w:pPr>
              <w:pStyle w:val="a0"/>
            </w:pPr>
          </w:p>
        </w:tc>
      </w:tr>
      <w:tr w:rsidR="00F05122" w:rsidRPr="001B5A98" w:rsidTr="00F0512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05122" w:rsidRPr="00F05122" w:rsidRDefault="00F05122" w:rsidP="00987C45">
            <w:pPr>
              <w:pStyle w:val="a0"/>
              <w:rPr>
                <w:b/>
              </w:rPr>
            </w:pPr>
            <w:r>
              <w:rPr>
                <w:b/>
              </w:rPr>
              <w:t>2.11</w:t>
            </w:r>
            <w:r w:rsidRPr="00F05122">
              <w:rPr>
                <w:b/>
              </w:rPr>
              <w:t xml:space="preserve">. </w:t>
            </w:r>
            <w:r w:rsidR="00F20DC4" w:rsidRPr="001B5A98">
              <w:rPr>
                <w:b/>
              </w:rPr>
              <w:t xml:space="preserve">Желаемые сроки разработки </w:t>
            </w:r>
            <w:r w:rsidR="00F20DC4">
              <w:rPr>
                <w:b/>
              </w:rPr>
              <w:t>приложения</w:t>
            </w:r>
            <w:r w:rsidR="00ED5954" w:rsidRPr="00ED5954">
              <w:rPr>
                <w:b/>
              </w:rPr>
              <w:t>/сайт</w:t>
            </w:r>
          </w:p>
          <w:p w:rsidR="00F05122" w:rsidRPr="001B5A98" w:rsidRDefault="00F05122" w:rsidP="00987C45">
            <w:pPr>
              <w:pStyle w:val="a0"/>
            </w:pPr>
          </w:p>
        </w:tc>
      </w:tr>
      <w:tr w:rsidR="00F05122" w:rsidRPr="007465D0" w:rsidTr="00F0512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05122" w:rsidRPr="007465D0" w:rsidRDefault="00F05122" w:rsidP="00987C45">
            <w:pPr>
              <w:pStyle w:val="a0"/>
            </w:pPr>
          </w:p>
          <w:p w:rsidR="00F05122" w:rsidRPr="007465D0" w:rsidRDefault="00F05122" w:rsidP="00987C45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tr w:rsidR="00F20DC4" w:rsidRPr="001B5A98" w:rsidTr="00F20DC4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20DC4" w:rsidRPr="00F20DC4" w:rsidRDefault="00F20DC4" w:rsidP="00C56374">
            <w:pPr>
              <w:pStyle w:val="a0"/>
              <w:rPr>
                <w:b/>
              </w:rPr>
            </w:pPr>
            <w:r w:rsidRPr="00F20DC4">
              <w:rPr>
                <w:b/>
              </w:rPr>
              <w:t>2.12. Бюджет проекта (возможны ориентировочные рамки от и до):</w:t>
            </w:r>
          </w:p>
          <w:p w:rsidR="00F20DC4" w:rsidRPr="001B5A98" w:rsidRDefault="00F20DC4" w:rsidP="00C56374">
            <w:pPr>
              <w:pStyle w:val="a0"/>
            </w:pPr>
            <w:bookmarkStart w:id="1" w:name="_GoBack"/>
            <w:bookmarkEnd w:id="1"/>
          </w:p>
        </w:tc>
      </w:tr>
      <w:tr w:rsidR="00F20DC4" w:rsidRPr="007465D0" w:rsidTr="00F20DC4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20DC4" w:rsidRPr="007465D0" w:rsidRDefault="00F20DC4" w:rsidP="00C56374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</w:tbl>
    <w:p w:rsidR="002779EE" w:rsidRPr="007465D0" w:rsidRDefault="002779EE" w:rsidP="00424347">
      <w:pPr>
        <w:pStyle w:val="a0"/>
      </w:pPr>
    </w:p>
    <w:p w:rsidR="00C13E0E" w:rsidRPr="007465D0" w:rsidRDefault="00C201FB" w:rsidP="00062C81">
      <w:pPr>
        <w:pStyle w:val="2"/>
      </w:pPr>
      <w:r>
        <w:t>3</w:t>
      </w:r>
      <w:r w:rsidR="00ED3486" w:rsidRPr="007465D0">
        <w:t xml:space="preserve">. </w:t>
      </w:r>
      <w:r w:rsidR="00C13E0E" w:rsidRPr="007465D0">
        <w:t>ДОПОЛНИТЕЛЬНАЯ ИНФОРМАЦИЯ</w:t>
      </w:r>
      <w:r w:rsidR="00C13E0E" w:rsidRPr="007465D0"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13E0E" w:rsidRPr="007465D0" w:rsidTr="009A35BD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9072" w:type="dxa"/>
            <w:shd w:val="clear" w:color="auto" w:fill="FFFFFF"/>
          </w:tcPr>
          <w:p w:rsidR="00EE18AC" w:rsidRPr="007465D0" w:rsidRDefault="00C201FB" w:rsidP="006C740C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428E">
              <w:rPr>
                <w:sz w:val="20"/>
                <w:szCs w:val="20"/>
              </w:rPr>
              <w:t xml:space="preserve">.1. </w:t>
            </w:r>
            <w:r w:rsidR="00E577F7">
              <w:rPr>
                <w:sz w:val="20"/>
                <w:szCs w:val="20"/>
              </w:rPr>
              <w:t>Л</w:t>
            </w:r>
            <w:r w:rsidR="00C13E0E" w:rsidRPr="007465D0">
              <w:rPr>
                <w:sz w:val="20"/>
                <w:szCs w:val="20"/>
              </w:rPr>
              <w:t>юбая полезная в работе над проектом информация</w:t>
            </w:r>
          </w:p>
        </w:tc>
      </w:tr>
      <w:tr w:rsidR="00C13E0E" w:rsidRPr="007465D0" w:rsidTr="009A35BD">
        <w:tblPrEx>
          <w:tblCellMar>
            <w:top w:w="0" w:type="dxa"/>
            <w:bottom w:w="0" w:type="dxa"/>
          </w:tblCellMar>
        </w:tblPrEx>
        <w:trPr>
          <w:trHeight w:val="6750"/>
        </w:trPr>
        <w:tc>
          <w:tcPr>
            <w:tcW w:w="9072" w:type="dxa"/>
          </w:tcPr>
          <w:p w:rsidR="00030ED3" w:rsidRPr="007465D0" w:rsidRDefault="00030ED3" w:rsidP="00297D1B">
            <w:pPr>
              <w:pStyle w:val="a0"/>
            </w:pPr>
          </w:p>
        </w:tc>
      </w:tr>
    </w:tbl>
    <w:p w:rsidR="002E4FB7" w:rsidRPr="002E4FB7" w:rsidRDefault="002E4FB7">
      <w:pPr>
        <w:rPr>
          <w:rFonts w:cs="Arial"/>
          <w:b/>
          <w:sz w:val="20"/>
          <w:szCs w:val="20"/>
        </w:rPr>
      </w:pPr>
    </w:p>
    <w:sectPr w:rsidR="002E4FB7" w:rsidRPr="002E4FB7" w:rsidSect="00B6455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29" w:right="1134" w:bottom="1134" w:left="1701" w:header="56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9E" w:rsidRDefault="00DA509E">
      <w:r>
        <w:separator/>
      </w:r>
    </w:p>
  </w:endnote>
  <w:endnote w:type="continuationSeparator" w:id="0">
    <w:p w:rsidR="00DA509E" w:rsidRDefault="00DA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7" w:rsidRDefault="00DE30C7" w:rsidP="007E50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30C7" w:rsidRDefault="00DE30C7" w:rsidP="006208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7" w:rsidRPr="00857E49" w:rsidRDefault="00DE30C7" w:rsidP="00D273B6">
    <w:pPr>
      <w:pStyle w:val="a4"/>
      <w:framePr w:w="1666" w:h="436" w:hRule="exact" w:wrap="around" w:vAnchor="text" w:hAnchor="page" w:x="9376" w:y="203"/>
      <w:jc w:val="center"/>
      <w:rPr>
        <w:rStyle w:val="a7"/>
        <w:rFonts w:ascii="Arial Narrow" w:hAnsi="Arial Narrow"/>
        <w:color w:val="7F7F7F"/>
        <w:sz w:val="20"/>
        <w:szCs w:val="20"/>
      </w:rPr>
    </w:pP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</w:t>
    </w:r>
    <w:r>
      <w:rPr>
        <w:rStyle w:val="a7"/>
        <w:rFonts w:ascii="Arial Narrow" w:hAnsi="Arial Narrow"/>
        <w:color w:val="7F7F7F"/>
        <w:sz w:val="20"/>
        <w:szCs w:val="20"/>
      </w:rPr>
      <w:t xml:space="preserve">     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  </w:t>
    </w:r>
    <w:r w:rsidRPr="00297D1B">
      <w:rPr>
        <w:rStyle w:val="a7"/>
        <w:rFonts w:ascii="Arial Narrow" w:hAnsi="Arial Narrow"/>
        <w:color w:val="7F7F7F"/>
        <w:sz w:val="20"/>
        <w:szCs w:val="20"/>
      </w:rPr>
      <w:br/>
    </w:r>
    <w:r>
      <w:rPr>
        <w:rStyle w:val="a7"/>
        <w:rFonts w:ascii="Arial Narrow" w:hAnsi="Arial Narrow"/>
        <w:color w:val="7F7F7F"/>
        <w:sz w:val="20"/>
        <w:szCs w:val="20"/>
        <w:lang w:val="en-US"/>
      </w:rPr>
      <w:t xml:space="preserve">   </w:t>
    </w:r>
    <w:r w:rsidRPr="00857E49">
      <w:rPr>
        <w:rStyle w:val="a7"/>
        <w:rFonts w:ascii="Arial Narrow" w:hAnsi="Arial Narrow"/>
        <w:color w:val="7F7F7F"/>
        <w:sz w:val="20"/>
        <w:szCs w:val="20"/>
      </w:rPr>
      <w:t>Страница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</w: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begin"/>
    </w:r>
    <w:r w:rsidRPr="00857E49">
      <w:rPr>
        <w:rStyle w:val="a7"/>
        <w:rFonts w:ascii="Arial Narrow" w:hAnsi="Arial Narrow"/>
        <w:color w:val="7F7F7F"/>
        <w:sz w:val="20"/>
        <w:szCs w:val="20"/>
        <w:lang w:val="en-US"/>
      </w:rPr>
      <w:instrText>PAGE</w:instrText>
    </w:r>
    <w:r w:rsidRPr="00297D1B">
      <w:rPr>
        <w:rStyle w:val="a7"/>
        <w:rFonts w:ascii="Arial Narrow" w:hAnsi="Arial Narrow"/>
        <w:color w:val="7F7F7F"/>
        <w:sz w:val="20"/>
        <w:szCs w:val="20"/>
      </w:rPr>
      <w:instrText xml:space="preserve">  </w:instrTex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separate"/>
    </w:r>
    <w:r w:rsidR="00BB778F">
      <w:rPr>
        <w:rStyle w:val="a7"/>
        <w:rFonts w:ascii="Arial Narrow" w:hAnsi="Arial Narrow"/>
        <w:noProof/>
        <w:color w:val="7F7F7F"/>
        <w:sz w:val="20"/>
        <w:szCs w:val="20"/>
        <w:lang w:val="en-US"/>
      </w:rPr>
      <w:t>3</w: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end"/>
    </w:r>
  </w:p>
  <w:p w:rsidR="00DE30C7" w:rsidRPr="001911AA" w:rsidRDefault="00DE30C7" w:rsidP="002D2225">
    <w:pPr>
      <w:pStyle w:val="a6"/>
      <w:ind w:right="360"/>
      <w:rPr>
        <w:rFonts w:ascii="Arial Narrow" w:hAnsi="Arial Narrow"/>
        <w:color w:val="000000"/>
        <w:sz w:val="20"/>
        <w:szCs w:val="20"/>
      </w:rPr>
    </w:pPr>
    <w:r w:rsidRPr="00A279C3">
      <w:rPr>
        <w:rFonts w:ascii="Arial Narrow" w:hAnsi="Arial Narrow"/>
        <w:color w:val="505050"/>
        <w:sz w:val="16"/>
        <w:szCs w:val="16"/>
      </w:rPr>
      <w:t xml:space="preserve">           </w:t>
    </w:r>
    <w:r w:rsidRPr="00A279C3">
      <w:rPr>
        <w:rFonts w:ascii="Arial Narrow" w:hAnsi="Arial Narrow"/>
        <w:color w:val="505050"/>
        <w:sz w:val="16"/>
        <w:szCs w:val="16"/>
      </w:rPr>
      <w:br/>
      <w:t xml:space="preserve">  </w:t>
    </w:r>
    <w:r w:rsidRPr="00A279C3">
      <w:rPr>
        <w:rFonts w:ascii="Arial Narrow" w:hAnsi="Arial Narrow"/>
        <w:color w:val="000000"/>
        <w:sz w:val="20"/>
        <w:szCs w:val="20"/>
      </w:rPr>
      <w:t xml:space="preserve">© </w:t>
    </w:r>
    <w:r>
      <w:rPr>
        <w:rFonts w:ascii="Arial Narrow" w:hAnsi="Arial Narrow"/>
        <w:color w:val="000000"/>
        <w:sz w:val="20"/>
        <w:szCs w:val="20"/>
      </w:rPr>
      <w:t>201</w:t>
    </w:r>
    <w:r w:rsidR="00912570">
      <w:rPr>
        <w:rFonts w:ascii="Arial Narrow" w:hAnsi="Arial Narrow"/>
        <w:color w:val="000000"/>
        <w:sz w:val="20"/>
        <w:szCs w:val="20"/>
      </w:rPr>
      <w:t>9</w:t>
    </w:r>
    <w:r w:rsidRPr="00297D1B">
      <w:rPr>
        <w:rFonts w:ascii="Arial Narrow" w:hAnsi="Arial Narrow"/>
        <w:color w:val="000000"/>
        <w:sz w:val="20"/>
        <w:szCs w:val="20"/>
      </w:rPr>
      <w:t xml:space="preserve"> </w:t>
    </w:r>
    <w:r w:rsidR="001911AA">
      <w:rPr>
        <w:rFonts w:ascii="Arial Narrow" w:hAnsi="Arial Narrow"/>
        <w:color w:val="000000"/>
        <w:sz w:val="20"/>
        <w:szCs w:val="20"/>
        <w:lang w:val="en-US"/>
      </w:rPr>
      <w:t xml:space="preserve">IT-Kitchen </w:t>
    </w:r>
    <w:r w:rsidR="001911AA">
      <w:rPr>
        <w:rFonts w:ascii="Arial Narrow" w:hAnsi="Arial Narrow"/>
        <w:color w:val="000000"/>
        <w:sz w:val="20"/>
        <w:szCs w:val="20"/>
      </w:rPr>
      <w:t>г. Якутск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9E" w:rsidRDefault="00DA509E">
      <w:r>
        <w:separator/>
      </w:r>
    </w:p>
  </w:footnote>
  <w:footnote w:type="continuationSeparator" w:id="0">
    <w:p w:rsidR="00DA509E" w:rsidRDefault="00DA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7" w:rsidRDefault="00DE30C7" w:rsidP="009C1DA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30C7" w:rsidRDefault="00DE30C7" w:rsidP="00DE03D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7" w:rsidRPr="00297D1B" w:rsidRDefault="00BB778F" w:rsidP="00297D1B">
    <w:pPr>
      <w:pStyle w:val="a4"/>
      <w:rPr>
        <w:sz w:val="20"/>
        <w:szCs w:val="20"/>
        <w:lang w:val="en-US"/>
      </w:rPr>
    </w:pPr>
    <w:r>
      <w:rPr>
        <w:rFonts w:ascii="Arial Narrow" w:hAnsi="Arial Narrow"/>
        <w:noProof/>
        <w:color w:val="50505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-289560</wp:posOffset>
              </wp:positionH>
              <wp:positionV relativeFrom="paragraph">
                <wp:posOffset>-303530</wp:posOffset>
              </wp:positionV>
              <wp:extent cx="1895475" cy="647700"/>
              <wp:effectExtent l="5715" t="10795" r="13335" b="825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E30C7" w:rsidRPr="003B3F41" w:rsidRDefault="00DE30C7" w:rsidP="003B3F41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</w:pPr>
                          <w:r w:rsidRPr="00297D1B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BB778F">
                            <w:rPr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704975" cy="466725"/>
                                <wp:effectExtent l="0" t="0" r="0" b="0"/>
                                <wp:docPr id="3" name="Рисунок 1" descr="лого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лого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22.8pt;margin-top:-23.9pt;width:149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" filled="f" strokecolor="white">
              <v:textbox>
                <w:txbxContent>
                  <w:p w:rsidR="00DE30C7" w:rsidRPr="003B3F41" w:rsidRDefault="00DE30C7" w:rsidP="003B3F41">
                    <w:pPr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</w:pPr>
                    <w:r w:rsidRPr="00297D1B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="00BB778F">
                      <w:rPr>
                        <w:rFonts w:ascii="Arial Narrow" w:hAnsi="Arial Narrow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704975" cy="466725"/>
                          <wp:effectExtent l="0" t="0" r="0" b="0"/>
                          <wp:docPr id="3" name="Рисунок 1" descr="лого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лого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noProof/>
        <w:color w:val="50505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3787140</wp:posOffset>
              </wp:positionH>
              <wp:positionV relativeFrom="paragraph">
                <wp:posOffset>-103505</wp:posOffset>
              </wp:positionV>
              <wp:extent cx="2019300" cy="447675"/>
              <wp:effectExtent l="5715" t="10795" r="13335" b="825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447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E30C7" w:rsidRPr="00FB4E9A" w:rsidRDefault="00DE30C7" w:rsidP="00297D1B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</w:pPr>
                          <w:r w:rsidRPr="00297D1B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4B0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Бриф на </w:t>
                          </w:r>
                          <w:r w:rsidR="00490B0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разработку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298.2pt;margin-top:-8.15pt;width:15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" filled="f" strokecolor="white">
              <v:textbox>
                <w:txbxContent>
                  <w:p w:rsidR="00DE30C7" w:rsidRPr="00FB4E9A" w:rsidRDefault="00DE30C7" w:rsidP="00297D1B">
                    <w:pPr>
                      <w:jc w:val="right"/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</w:pPr>
                    <w:r w:rsidRPr="00297D1B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7F4B0C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Бриф на </w:t>
                    </w:r>
                    <w:r w:rsidR="00490B05">
                      <w:rPr>
                        <w:rFonts w:ascii="Arial Narrow" w:hAnsi="Arial Narrow"/>
                        <w:sz w:val="20"/>
                        <w:szCs w:val="20"/>
                      </w:rPr>
                      <w:t>разработку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E30C7" w:rsidRPr="00F45AD7">
      <w:rPr>
        <w:rFonts w:ascii="Arial Narrow" w:hAnsi="Arial Narrow"/>
        <w:color w:val="505050"/>
        <w:sz w:val="20"/>
        <w:szCs w:val="20"/>
      </w:rPr>
      <w:t xml:space="preserve">   </w:t>
    </w:r>
    <w:r w:rsidR="00DE30C7">
      <w:rPr>
        <w:rFonts w:ascii="Arial Narrow" w:hAnsi="Arial Narrow"/>
        <w:color w:val="505050"/>
        <w:sz w:val="20"/>
        <w:szCs w:val="20"/>
        <w:lang w:val="en-US"/>
      </w:rPr>
      <w:t xml:space="preserve">                                                                                                                                      </w:t>
    </w:r>
    <w:r w:rsidR="00DE30C7" w:rsidRPr="00F45AD7">
      <w:rPr>
        <w:rFonts w:ascii="Arial Narrow" w:hAnsi="Arial Narrow"/>
        <w:color w:val="505050"/>
        <w:sz w:val="20"/>
        <w:szCs w:val="20"/>
      </w:rPr>
      <w:t xml:space="preserve">  </w:t>
    </w:r>
    <w:r w:rsidR="00DE30C7">
      <w:rPr>
        <w:rFonts w:ascii="Arial Narrow" w:hAnsi="Arial Narrow"/>
        <w:color w:val="505050"/>
        <w:sz w:val="20"/>
        <w:szCs w:val="20"/>
      </w:rPr>
      <w:t xml:space="preserve">                                                                                                    </w:t>
    </w:r>
    <w:r w:rsidR="00DE30C7">
      <w:rPr>
        <w:rFonts w:ascii="Arial Narrow" w:hAnsi="Arial Narrow"/>
        <w:color w:val="505050"/>
        <w:sz w:val="20"/>
        <w:szCs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63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B"/>
    <w:rsid w:val="00015271"/>
    <w:rsid w:val="00030ED3"/>
    <w:rsid w:val="00060779"/>
    <w:rsid w:val="00062C81"/>
    <w:rsid w:val="00074786"/>
    <w:rsid w:val="0008713C"/>
    <w:rsid w:val="000962CE"/>
    <w:rsid w:val="000A14D4"/>
    <w:rsid w:val="000D5817"/>
    <w:rsid w:val="000E1CF5"/>
    <w:rsid w:val="000E6C45"/>
    <w:rsid w:val="001066F1"/>
    <w:rsid w:val="001268BD"/>
    <w:rsid w:val="00147EF4"/>
    <w:rsid w:val="00176515"/>
    <w:rsid w:val="001911AA"/>
    <w:rsid w:val="00193A6B"/>
    <w:rsid w:val="001A1F03"/>
    <w:rsid w:val="001B5A98"/>
    <w:rsid w:val="001C0163"/>
    <w:rsid w:val="001C32AE"/>
    <w:rsid w:val="001D392D"/>
    <w:rsid w:val="001E0EE8"/>
    <w:rsid w:val="001F4D44"/>
    <w:rsid w:val="002050C1"/>
    <w:rsid w:val="002263B8"/>
    <w:rsid w:val="00235671"/>
    <w:rsid w:val="00261726"/>
    <w:rsid w:val="002779EE"/>
    <w:rsid w:val="00277D52"/>
    <w:rsid w:val="00297D1B"/>
    <w:rsid w:val="002A031B"/>
    <w:rsid w:val="002A1CD9"/>
    <w:rsid w:val="002B2B55"/>
    <w:rsid w:val="002C1557"/>
    <w:rsid w:val="002D0ADE"/>
    <w:rsid w:val="002D2225"/>
    <w:rsid w:val="002D6194"/>
    <w:rsid w:val="002E4FB7"/>
    <w:rsid w:val="003326FF"/>
    <w:rsid w:val="00335967"/>
    <w:rsid w:val="00341457"/>
    <w:rsid w:val="00367A70"/>
    <w:rsid w:val="00384163"/>
    <w:rsid w:val="00397CD7"/>
    <w:rsid w:val="003B3F41"/>
    <w:rsid w:val="003D22FE"/>
    <w:rsid w:val="003E0F7F"/>
    <w:rsid w:val="003F1531"/>
    <w:rsid w:val="004175E9"/>
    <w:rsid w:val="00424347"/>
    <w:rsid w:val="00425386"/>
    <w:rsid w:val="00426AD4"/>
    <w:rsid w:val="00443DC1"/>
    <w:rsid w:val="00455941"/>
    <w:rsid w:val="00464CE8"/>
    <w:rsid w:val="00490B05"/>
    <w:rsid w:val="004B296D"/>
    <w:rsid w:val="004C1D7A"/>
    <w:rsid w:val="004C7C2B"/>
    <w:rsid w:val="005112F4"/>
    <w:rsid w:val="005249A5"/>
    <w:rsid w:val="00525ADD"/>
    <w:rsid w:val="0053587D"/>
    <w:rsid w:val="005528F1"/>
    <w:rsid w:val="00555C52"/>
    <w:rsid w:val="005566E1"/>
    <w:rsid w:val="005A4EEF"/>
    <w:rsid w:val="005B36D9"/>
    <w:rsid w:val="005E70FF"/>
    <w:rsid w:val="0060522E"/>
    <w:rsid w:val="00611279"/>
    <w:rsid w:val="0062086A"/>
    <w:rsid w:val="00632EAD"/>
    <w:rsid w:val="006400FE"/>
    <w:rsid w:val="00650904"/>
    <w:rsid w:val="006A1D7B"/>
    <w:rsid w:val="006A1F36"/>
    <w:rsid w:val="006C740C"/>
    <w:rsid w:val="006E23F1"/>
    <w:rsid w:val="006E7457"/>
    <w:rsid w:val="00725D8E"/>
    <w:rsid w:val="007465D0"/>
    <w:rsid w:val="007568D2"/>
    <w:rsid w:val="00764D3A"/>
    <w:rsid w:val="007845FB"/>
    <w:rsid w:val="007939CB"/>
    <w:rsid w:val="007E50E2"/>
    <w:rsid w:val="007F4B0C"/>
    <w:rsid w:val="00802C32"/>
    <w:rsid w:val="00816C08"/>
    <w:rsid w:val="008217B7"/>
    <w:rsid w:val="00857E49"/>
    <w:rsid w:val="008610BF"/>
    <w:rsid w:val="00890C60"/>
    <w:rsid w:val="008A1FB4"/>
    <w:rsid w:val="008C7D31"/>
    <w:rsid w:val="008E1493"/>
    <w:rsid w:val="00912570"/>
    <w:rsid w:val="009311EA"/>
    <w:rsid w:val="00931ED2"/>
    <w:rsid w:val="00955684"/>
    <w:rsid w:val="009871D6"/>
    <w:rsid w:val="00987C45"/>
    <w:rsid w:val="009A35BD"/>
    <w:rsid w:val="009C1DA0"/>
    <w:rsid w:val="009E1503"/>
    <w:rsid w:val="00A12CEF"/>
    <w:rsid w:val="00A2321F"/>
    <w:rsid w:val="00A279C3"/>
    <w:rsid w:val="00A33E45"/>
    <w:rsid w:val="00A400AB"/>
    <w:rsid w:val="00A75C33"/>
    <w:rsid w:val="00A76CFF"/>
    <w:rsid w:val="00A92CAE"/>
    <w:rsid w:val="00AA358C"/>
    <w:rsid w:val="00AC6891"/>
    <w:rsid w:val="00AE5542"/>
    <w:rsid w:val="00AF0292"/>
    <w:rsid w:val="00B64550"/>
    <w:rsid w:val="00B7427A"/>
    <w:rsid w:val="00B7623F"/>
    <w:rsid w:val="00B80C14"/>
    <w:rsid w:val="00B84B46"/>
    <w:rsid w:val="00B977F0"/>
    <w:rsid w:val="00BA2ED4"/>
    <w:rsid w:val="00BB778F"/>
    <w:rsid w:val="00BC7D73"/>
    <w:rsid w:val="00BE6BEB"/>
    <w:rsid w:val="00C00A15"/>
    <w:rsid w:val="00C01978"/>
    <w:rsid w:val="00C0384A"/>
    <w:rsid w:val="00C10FE9"/>
    <w:rsid w:val="00C13E0E"/>
    <w:rsid w:val="00C201FB"/>
    <w:rsid w:val="00C21A64"/>
    <w:rsid w:val="00C32416"/>
    <w:rsid w:val="00C45881"/>
    <w:rsid w:val="00C56374"/>
    <w:rsid w:val="00C71403"/>
    <w:rsid w:val="00CA0248"/>
    <w:rsid w:val="00CF5644"/>
    <w:rsid w:val="00D13EF7"/>
    <w:rsid w:val="00D273B6"/>
    <w:rsid w:val="00D359BE"/>
    <w:rsid w:val="00D4745B"/>
    <w:rsid w:val="00D61D54"/>
    <w:rsid w:val="00D74E2D"/>
    <w:rsid w:val="00DA509E"/>
    <w:rsid w:val="00DE03D7"/>
    <w:rsid w:val="00DE30C7"/>
    <w:rsid w:val="00DE715F"/>
    <w:rsid w:val="00DF10D0"/>
    <w:rsid w:val="00DF3B5B"/>
    <w:rsid w:val="00E577F7"/>
    <w:rsid w:val="00E6368C"/>
    <w:rsid w:val="00EA52BF"/>
    <w:rsid w:val="00EB0B92"/>
    <w:rsid w:val="00EC428E"/>
    <w:rsid w:val="00EC7016"/>
    <w:rsid w:val="00ED3486"/>
    <w:rsid w:val="00ED5954"/>
    <w:rsid w:val="00EE18AC"/>
    <w:rsid w:val="00F016AA"/>
    <w:rsid w:val="00F04CA1"/>
    <w:rsid w:val="00F05122"/>
    <w:rsid w:val="00F10475"/>
    <w:rsid w:val="00F20DC4"/>
    <w:rsid w:val="00F45AD7"/>
    <w:rsid w:val="00F507DE"/>
    <w:rsid w:val="00F85B74"/>
    <w:rsid w:val="00FB4E9A"/>
    <w:rsid w:val="00FC4B13"/>
    <w:rsid w:val="00FC5A49"/>
    <w:rsid w:val="00FE02BC"/>
    <w:rsid w:val="00FE03EE"/>
    <w:rsid w:val="00FE0500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3013C"/>
  <w15:chartTrackingRefBased/>
  <w15:docId w15:val="{C22B6A59-511A-4717-94DA-5A957BF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EB"/>
    <w:rPr>
      <w:rFonts w:ascii="Arial" w:hAnsi="Arial" w:cs="Century Gothic"/>
      <w:bCs/>
      <w:sz w:val="22"/>
      <w:szCs w:val="24"/>
    </w:rPr>
  </w:style>
  <w:style w:type="paragraph" w:styleId="1">
    <w:name w:val="heading 1"/>
    <w:basedOn w:val="a0"/>
    <w:next w:val="a0"/>
    <w:qFormat/>
    <w:rsid w:val="00424347"/>
    <w:pPr>
      <w:keepNext/>
      <w:keepLines/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2">
    <w:name w:val="heading 2"/>
    <w:basedOn w:val="a0"/>
    <w:next w:val="a0"/>
    <w:qFormat/>
    <w:rsid w:val="00424347"/>
    <w:pPr>
      <w:keepNext/>
      <w:keepLines/>
      <w:shd w:val="clear" w:color="auto" w:fill="C0C0C0"/>
      <w:spacing w:before="240" w:after="240"/>
      <w:outlineLvl w:val="1"/>
    </w:pPr>
    <w:rPr>
      <w:rFonts w:ascii="Arial Black" w:hAnsi="Arial Black" w:cs="Arial Black"/>
    </w:rPr>
  </w:style>
  <w:style w:type="paragraph" w:styleId="4">
    <w:name w:val="heading 4"/>
    <w:basedOn w:val="a"/>
    <w:next w:val="a"/>
    <w:qFormat/>
    <w:rsid w:val="000D5817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D474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74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2086A"/>
  </w:style>
  <w:style w:type="character" w:styleId="a8">
    <w:name w:val="Hyperlink"/>
    <w:rsid w:val="009871D6"/>
    <w:rPr>
      <w:color w:val="0000FF"/>
      <w:u w:val="single"/>
    </w:rPr>
  </w:style>
  <w:style w:type="table" w:styleId="a9">
    <w:name w:val="Table Grid"/>
    <w:basedOn w:val="a2"/>
    <w:rsid w:val="00BE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E6BEB"/>
    <w:rPr>
      <w:rFonts w:ascii="Verdana" w:hAnsi="Verdana" w:cs="Times New Roman"/>
      <w:bCs w:val="0"/>
      <w:sz w:val="17"/>
      <w:szCs w:val="17"/>
    </w:rPr>
  </w:style>
  <w:style w:type="paragraph" w:styleId="a0">
    <w:name w:val="Body Text"/>
    <w:basedOn w:val="a"/>
    <w:link w:val="ab"/>
    <w:rsid w:val="00424347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Cs w:val="0"/>
      <w:sz w:val="20"/>
      <w:szCs w:val="20"/>
    </w:rPr>
  </w:style>
  <w:style w:type="paragraph" w:customStyle="1" w:styleId="TableHeader">
    <w:name w:val="Table Header"/>
    <w:basedOn w:val="a0"/>
    <w:rsid w:val="00424347"/>
    <w:pPr>
      <w:spacing w:before="120" w:after="60"/>
      <w:jc w:val="center"/>
    </w:pPr>
    <w:rPr>
      <w:b/>
      <w:bCs/>
      <w:sz w:val="16"/>
      <w:szCs w:val="16"/>
    </w:rPr>
  </w:style>
  <w:style w:type="paragraph" w:styleId="ac">
    <w:name w:val="Balloon Text"/>
    <w:basedOn w:val="a"/>
    <w:semiHidden/>
    <w:rsid w:val="004175E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0A14D4"/>
    <w:rPr>
      <w:rFonts w:ascii="Arial" w:hAnsi="Arial" w:cs="Century Gothic"/>
      <w:bCs/>
      <w:sz w:val="22"/>
      <w:szCs w:val="24"/>
    </w:rPr>
  </w:style>
  <w:style w:type="character" w:styleId="ad">
    <w:name w:val="FollowedHyperlink"/>
    <w:rsid w:val="00A279C3"/>
    <w:rPr>
      <w:color w:val="800080"/>
      <w:u w:val="single"/>
    </w:rPr>
  </w:style>
  <w:style w:type="character" w:customStyle="1" w:styleId="ab">
    <w:name w:val="Основной текст Знак"/>
    <w:link w:val="a0"/>
    <w:rsid w:val="00B977F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Business Reklama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Сергей Бесшабашнов</dc:creator>
  <cp:keywords/>
  <dc:description>www.businessreklama.ru</dc:description>
  <cp:lastModifiedBy>VANO</cp:lastModifiedBy>
  <cp:revision>2</cp:revision>
  <cp:lastPrinted>2018-08-04T01:42:00Z</cp:lastPrinted>
  <dcterms:created xsi:type="dcterms:W3CDTF">2019-12-25T08:58:00Z</dcterms:created>
  <dcterms:modified xsi:type="dcterms:W3CDTF">2019-12-25T08:58:00Z</dcterms:modified>
</cp:coreProperties>
</file>